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ze mną wszyscy bracia zgromadzeniom Galacji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wszyscy bracia,* ** którzy są ze mną, do zgromadzeń*** Galacji:****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(ci) razem ze mną wszyscy bracia, (społecznościom) wywołanych* Galacji: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O Kościele, zob. Dz 5.11*.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(ci) ze mną wszyscy bracia zgromadzeniom Galacji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wszyscy bracia, którzy są ze mną, do kościołów w Galacji: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bracia, którzy są ze mną, do kościołów Galacji: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bracia, którzy są ze mną, zborom Galackim.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bracia, którzy są ze mną, kościołom Galacyjej: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wszyscy bracia, którzy są ze mną – do Kościołów Galacji: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bracia, którzy są ze mną, do zborów Galacji: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wszyscy bracia, którzy są ze mną, do Kościołów Galacji: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wszyscy bracia, którzy są ze mną - do Kościołów Galacji.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wszyscy towarzyszący mi bracia — do Kościołów w Galacji: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także wszyscy bracia, którzy są ze mną, posyłamy ten list do zborów w Galacji;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wszyscy bracia, którzy przebywają ze mną, przekazują pozdrowienia Kościołom w Galacji.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та всі брати, що зі мною, - до церков галатійських: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wszyscy bracia razem ze mną, do zgromadzeń wybranych Galacji.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Wspólnot Mesjanicznych w Galacji: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bracia ze mną – do zborów w Galacji: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razem z wierzącymi, którzy są ze mną, piszę do kościołów w Galicji.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Apostoł nie reprezentuje własnych poglądów, ale wypowiada się w imieniu wszystkich, którzy są z nim.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7:17&lt;/x&gt;; &lt;x&gt;530 11:16&lt;/x&gt;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16:6&lt;/x&gt;; &lt;x&gt;530 16:1&lt;/x&gt;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2024-05-16T16:43:05Z</dcterms:modified>
</cp:coreProperties>
</file>