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0"/>
        <w:gridCol w:w="3510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Zatemem przyszedł do krain Syryi i Cylicyi;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przyszedłem do krajów Syryjej i Cylicyjej.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krain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przybyłem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poszedłem na tereny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udałem się do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я прийшов у землі Сирії та Килікії.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rejony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skierowałem się w okolice Syrii i Cylicji,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2024-05-19T10:46:59Z</dcterms:modified>
</cp:coreProperties>
</file>