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4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 pogan błogosławieństwo Abrahama stałoby się w Pomazańcu Jezusie aby obietnicę Ducha otrzymalibyśmy przez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błogosławieństwo Abrahama* stało się w Chrystusie Jezusie udziałem pogan, abyśmy obietnicę Ducha** otrzymali przez wiarę.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względem pogan wysławienie Abrahama stałoby się w Pomazańcu Jezusie*, aby obietnicę** Ducha otrzymalibyśmy przez wiarę.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 pogan błogosławieństwo Abrahama stałoby się w Pomazańcu Jezusie aby obietnicę Ducha otrzymalibyśmy przez 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&lt;x&gt;560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Pomazańcu Jezusie" - możliwe: "dzięki Pomazańcowi Jezusowi".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"wysławianie".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2024-05-12T11:20:46Z</dcterms:modified>
</cp:coreProperties>
</file>