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tych domowych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więc razie, na ile mamy czas, czyńmy dobro względem wszystkich,* a najbardziej względem domowników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ponieważ porę mamy, działajmy dobro względem wszystkich, najbardziej zaś względem domowych (we)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(tych) domowych (we)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gdy tylko mamy możliwość, wyświadczajmy dobro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więc, dopóki mamy czas, czyńmy dobrze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tedy,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póki czas mamy, czyńmy dobrze wszytkim, a nawięcej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dopóki mamy czas, czyńmy dobrze wszystkim, zwłaszcza zaś naszym braciom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zwłaszcza najbliższym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mamy okazję, czyńmy dobrze wszystkim, zwłaszcza tym, którzy są nam bliscy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gdy czas jeszcze mamy, dobrze czyńmy wszystkim, a najbardziej swoim we wspólnej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więc, póki czas, czyńmy dobrze wszystkim, szczególnie współwyznawcom.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szczególnie braciom tej samej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поки маємо час, робімо добро для всіх, найперше для тих, які рідні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dopóki mamy czas, czyńmy odpowiednio względem wszystkich, ale najbardziej względem należących do rodziny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pojawi się okazja, czyńmy dobrze każdemu, a zwłaszcza domownikom tych, którzy są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więc, dopóki mamy czas sprzyjający temu, wyświadczajmy dobro wszystkim, a zwłaszcza tym, którzy są z nami spokrewnieni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tylko mamy okazję, bądźmy dobrzy dla innych ludzi, a szczególnie dla innych wierzących. Oni są bowiem naszą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&lt;x&gt;610 3:15&lt;/x&gt;; &lt;x&gt;650 3:6&lt;/x&gt;;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2024-05-21T13:23:05Z</dcterms:modified>
</cp:coreProperties>
</file>