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dzięki waszej modlitwie* i wsparciu Ducha Jezusa Chrystusa** przyniesie mi to na ratunek,***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to mi wyjdzie ku zbawieniu przez wasze błaganie i zaopatrzenie Ducha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12:5&lt;/x&gt;; &lt;x&gt;520 15:30&lt;/x&gt;; &lt;x&gt;540 1:11&lt;/x&gt;; &lt;x&gt;560 6:18-20&lt;/x&gt;; &lt;x&gt;580 4:3&lt;/x&gt;; &lt;x&gt;600 3:1-2&lt;/x&gt;;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16:7&lt;/x&gt;; &lt;x&gt;520 8:9&lt;/x&gt;;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ratunek, σωτηρία, ozn. też zbawienie. Paweł liczy na uwolnienie.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2024-05-13T12:11:15Z</dcterms:modified>
</cp:coreProperties>
</file>