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mówię, aby nikt was oszukiwał sobie* w ujmującym mówieniu**.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16:18&lt;/x&gt;; &lt;x&gt;560 5:6&lt;/x&gt;;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jako orzeczenie zdania zamiarowego. Składniej: "aby nikt was nie oszukiwał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ujmującym mówieniu" - prawdopodobnie instrumentalnie: "ujmującym mówieniem".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2024-05-19T04:48:06Z</dcterms:modified>
</cp:coreProperties>
</file>