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wasz dobytek niech pozostaną w ziemi, którą dał wam Mojżesz za Jordanem,* a wy, wszyscy dzielni wojownicy, przeprawcie się pięćdziesiątkami** na czele waszych braci i pomóżcie im,***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 za  Jordanem :  brak  w  G;  być może późn. dodatek redakcyjny.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zbrojnie, oddziałami.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32:6-7&lt;/x&gt;; &lt;x&gt;50 3:18-20&lt;/x&gt;; &lt;x&gt;60 22:1-6&lt;/x&gt;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2024-05-16T20:10:39Z</dcterms:modified>
</cp:coreProperties>
</file>