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5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wieczną zgubę* – od oblicza Pana i od potęgi Jego chwały,**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sprawiedliwość zapłacą zagładą wieczną z dala od oblicza Pana i od chwały mocy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3:19&lt;/x&gt;; &lt;x&gt;590 5:3&lt;/x&gt;; &lt;x&gt;680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 : ὄλεθρον; &lt;x&gt;600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&lt;x&gt;470 25:31&lt;/x&gt;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2024-05-12T11:51:53Z</dcterms:modified>
</cp:coreProperties>
</file>