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jeszcze raz oznajmia które są wstrząśnięte przemieszczenie jak które są uczynione aby trwałby nie które są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(Słowa): Jeszcze raz dowodzą usunięcia* tego, co chwiejne, jako stworzone, aby pozostało to, co niewzruszone.**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Jeszcze raz ujawnia chwianych przemieszczenie jako uczynionych, aby pozostałyby nie chwiane.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jeszcze raz oznajmia które są wstrząśnięte przemieszczenie jak które są uczynione aby trwałby nie które są wstrząśnięte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24:35&lt;/x&gt;; &lt;x&gt;680 3:10&lt;/x&gt;; &lt;x&gt;730 20:11&lt;/x&gt;;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Wstrząśnięte zostaną nawet te instytucje świata, które Bóg ustanowił na pewien okres. Ostoi się tylko Królestwo Boże (zob. &lt;x&gt;340 2:37-45&lt;/x&gt;).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1:11-12&lt;/x&gt;; &lt;x&gt;650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2024-05-14T03:36:01Z</dcterms:modified>
</cp:coreProperties>
</file>