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zachęcajcie siebie samych w każdym dniu aż do kiedy dzisiaj jest nazywane aby nie dałby uczynić twardym ktoś z was oszustwa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zachęcajcie się* nawzajem każdego dnia, dopóki trwa to, co się nazywa dzisiaj ,** aby przez zwodniczość grzechu*** **** żaden z was nie uległ znieczuleniu*****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zachęcajcie siebie samych w każdym dniu, aż do kiedy (to) Dzisiaj jest powoływane, aby nie dał się uczynić twardym ktoś z was zwodzeniu grzechu;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zachęcajcie siebie samych w każdym dniu aż do kiedy dzisiaj jest nazywane aby nie dałby uczynić twardym ktoś z was oszustwa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się nawzajem każdego dnia, dopóki trwa to, co się nazywa dzisiaj, aby przez zwodniczość grzechu żaden z was nie uległ znieczuleniu.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zachęcajcie się wzajemnie każdego dnia, dopóki nazywa się „Dzisiaj”, aby nikt z was nie popadł w zatwardziałość przez oszustwo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napominajcie jedni drugich na każdy dzień, póki się Dziś nazywa, aby kto z was nie był zatwardzony oszukaniem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napominajcie sami siebie na każdy dzień, póki się Dzisia nazywa, iżby który z was nie był zatwardzon oszukaniem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zachęcajcie się wzajemnie każdego dnia, póki trwa to, co zwie się dziś, aby ktoś z was nie uległ zatwardziałości przez oszustwo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napominajcie jedni drugich każdego dnia, dopóki trwa to, co się nazywa "dzisiaj", aby nikt z was nie popadł w zatwardziałość przez oszustwo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zachęcajcie się wzajemnie każdego dnia, dopóki trwa owo dzisiaj, aby nikt z was nie stał się zatwardziały przez oszustwo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zachęcajcie się wzajemnie każdego dnia, póki mówi się o tym dzisiaj, aby nikt z was nie był zatwardziały przez oszustwo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Zachęcajcie się każdego dnia, dopóki owo „dziś” jest wymieniane, aby nikt z was nie okazał się hardy z powodu uwiedzenia przez grzech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napominajcie się wzajemnie każdego dnia, dopóki trwa nasze "dzisiaj", aby nikt zwiedziony przez grzech nie stał się jak kamień.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zachęcajcie się co dzień wzajemnie, dopóki trwa owo ʼdzisiajʼ, ażeby ktoś z was zawiedziony przez grzech nie stał się nieczuły (na Boga).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потішайте себе щодня, доки це нині триває, щоб не закам'янів дехто з вас оманою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ciągu każdego dnia nawzajem się zachęcajcie, aż do kiedy jest nazywane owo Dzisiaj, aby ktoś z was nie został uczyniony twardym ułudą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wytrwale napominajcie jeden drugiego co dnia, dopóki jeszcze zwie się on Dzisiaj, aby żaden z was nie stał się zatwardziały wskutek podstępności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wciąż się nawzajem usilnie zachęcajcie każdego dnia, dopóki można go zwać ”Dzisiaj”. żeby czasem ktoś z was nie popadł w zatwardziałość wskutek zwodniczej mocy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zachęcajcie jedni drugich, dopóki trwa „dzisiaj”, aby nikt z was nie pozwolił okłamać się grzechowi i nie zaczął sprzeciwiać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14:22&lt;/x&gt;; &lt;x&gt;530 14:3&lt;/x&gt;; &lt;x&gt;590 5:11&lt;/x&gt;; &lt;x&gt;610 6:2&lt;/x&gt;; &lt;x&gt;650 10:25&lt;/x&gt;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Dzisiaj to czas łaski Bożej, który nie będzie trwał nieskończenie, gdyż Bóg swoje dzieła zaczyna i kończy we właściwym czasie; człowiek zaś ma wpływ tylko na dzisiaj – jutro do niego nie należy.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zwodniczość grzechu, ἀπάτῃ τῆς ἁμαρτίας, dobrze widać na przykładzie przypowieści o siewcy (&lt;x&gt;490 8:4-15&lt;/x&gt;); zob. &lt;x&gt;650 10:24-25&lt;/x&gt;.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17:9&lt;/x&gt;; &lt;x&gt;560 4:22&lt;/x&gt;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2024-05-17T19:02:32Z</dcterms:modified>
</cp:coreProperties>
</file>