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4"/>
        <w:gridCol w:w="5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dobry podarunek i wszelki dar doskonały* zstępuje z góry** od Ojca światła;*** **** u którego nie ma żadnej zmienności ani cienia poruszenia.*****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Każde danie dobre i każdy dar dojrzały* z góry jest, zstępujący od Ojca świateł, u którego nie jest zmienianie lub przesilenia** zacienienie***.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podarunek dobry i każdy dar dojrzały z góry jest zstępujący od Ojca świateł u którego nie jest zmienność lub poruszenia cień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wyrażeniu: πᾶσα δόσις ἀγαθὴ καὶ πᾶν δώρημα τέλειον, dostrzega się heksametr, stąd być może to cytat, &lt;x&gt;660 1:17&lt;/x&gt;L.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7:11&lt;/x&gt;; &lt;x&gt;500 3:27&lt;/x&gt;; &lt;x&gt;500 8:23&lt;/x&gt;; &lt;x&gt;660 3:15&lt;/x&gt;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światła, φώτων, lm : hebr.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1:3-4&lt;/x&gt;; &lt;x&gt;230 8:4&lt;/x&gt;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23:19&lt;/x&gt;; &lt;x&gt;230 102:28&lt;/x&gt;; &lt;x&gt;460 3:6&lt;/x&gt;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"doskonały".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 astronomicznym przesileniu dnia z nocą. Tu sens przenośny.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Inne lekcje zamiast słów "zmienianie lub przesilenia zacienienie": "zmienianie lub (albo zamiast "lub" rodzajnik w nominatiwie liczby pojedynczej) przesilenia zacienienia"; "zmienianie lub przesilenie zacienienia": "zmieniania lub przesilenia zacienienia"; "zacienienie, lub przesilenie, lub zmienianie": "zmienianie lub przechylenia się zacienienie"; "zmienianie lub przechylenie się zacienienia". Uwaga: wyraz "przesilenia" ma w przekładzie formę dopełniacza liczby pojedynczej.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2024-05-19T19:54:38Z</dcterms:modified>
</cp:coreProperties>
</file>