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nieskazitelna od Boga i Ojca to jest odwiedzić sieroty i wdowy w ucisku ich nieskalanym samego siebie zachowywać z dala od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Bogobojność czysta i nieskazitelna u Boga i Ojca jest tym: troszczyć się o sieroty i wdowy w ich ucisku* (i) pozostawać niesplamionym przez świat.**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Religia czysta i nieskalana przed Bogiem i Ojcem ta jest: nawiedzać sieroty i wdowy w utrapieniu ich, niesplamionym siebie samego strzec* z dala od świata.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nieskazitelna od Boga i Ojca to jest odwiedzić sieroty i wdowy w ucisku ich nieskalanym samego siebie zachowywać z dala od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Czystą i nieskazitelną bogobojnością, w ocenie Boga Ojca, jest nieść pomoc sierotom i wdowom w ich ucisku i strzec się splamienia ze strony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Czysta i nieskalana pobożność u Boga i Ojca polega na tym, aby przychodzić z pomocą sierotom i wdowom w ich utrapieniu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zachować samego siebie nieskażonym przez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Nabożeństwo czyste i niepokalane u Boga i Ojca to jest: Nawiedzać sieroty i wdowy w ucisku ich i zachować samego siebie niepokalanym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Nabożeństwo czyste i niepokalane u Boga i Ojca to jest: nawiedzać sieroty i wdowy w ucisku ich, a siebie zachować niezmazanym od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bez skazy wobec Boga i Ojca jest taka: opiekować się sierotami i wdowami w ich utrapieniach i zachować siebie samego nie skażonym wpływami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Czystą i nieskalaną pobożnością przed Bogiem i Ojcem jest to: nieść pomoc sierotom i wdowom w ich niedoli i zachowywać siebie nie splamionym przez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bez skazy przed Bogiem i Ojcem polega na tym, aby się troszczyć o sieroty i wdowy w ich niedoli i zachować samego siebie nieskażonym przez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Człowiekiem religijnym i nieskazitelnie czystym przed Bogiem Ojcem jest ten, kto sierotom i wdowom przychodzi z pomocą w ich utrapieniu, a siebie samego zachowuje czystym od skazy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Czystą i nieskażoną pobożnością przed Bogiem i Ojcem jest to: opiekować się sierotami i wdowami, które żyją w biedzie, i strzec się skalania ze strony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Czysta i nieskalana pobożność wobec Boga i Ojca polega na udzielaniu pomocy sierotom i wdowom w ich niedoli i zachowaniu siebie od złych wpływów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Szczera i nieskazitelna wobec Boga i Ojca pobożność - to troska o sieroty i wdowy w ich niedoli, niewinność i wolność od (wpływów tego)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Чиста й непорочна чеснотливість перед Богом і Батьком - це відвідувати сиріт і вдів у їхнім горі, і зберегти себе чистим від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służba czysta i nieskalana przy Bogu Ojcu: Zatroszczyć się o osamotnionych i wdowy w ich utrapieniu oraz zachowywać samego siebie niesplamionym, z dala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Religijność, którą Bóg Ojciec uważa za czystą i nienaganną, jest taka: troszczyć się o sieroty i wdowy w ich niedoli i ustrzec się przed skalaniem przez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Forma oddawania czci, która jest czysta i nieskalana z punktu widzenia naszego Boga i Ojca, polega na tym: opiekować się sierotami i wdowami w ich ucisku oraz zachowywać siebie nie splamionym przez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i czysta pobożność, której oczekuje Bóg, nasz Ojciec, polega na pomaganiu sierotom i wdowom w ich ciężkiej sytuacji oraz nieuleganiu złym wpływom tego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14:29&lt;/x&gt;; &lt;x&gt;290 1:17&lt;/x&gt;; &lt;x&gt;470 25:36&lt;/x&gt;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&lt;x&gt;660 4:4&lt;/x&gt;; &lt;x&gt;680 1:4&lt;/x&gt;; &lt;x&gt;680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"niesplamionym siebie samego strzec": "niesplamionymi siebie samych strzec"; "osłaniać 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2024-05-11T17:25:14Z</dcterms:modified>
</cp:coreProperties>
</file>