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5"/>
        <w:gridCol w:w="4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według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powołał was, Świętego, i sami świętymi w całym postępowaniu stańcie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według Tego który wezwał was Świętego i sami święci w każdym postępowaniu stańcie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wzorem Świętego, który was powołał,* i wy bądźcie święci we wszelkim postępowaniu,**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według (Tego), (który powołał) was, Świętego, i sami świętymi w każdym obracaniu się* stańcie się,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według (Tego) który wezwał was Świętego i sami święci w każdym postępowaniu stańcie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Bierzcie za przykład Świętego, Tego, który was powołał. Bądźcie święci jak On — do czegokolwiek przyłożycie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jak ten, który was powołał, jest święty, tak i wy bądźcie świętymi we wszelkim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waszym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postępowaniu;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jako ten, który was powołał, święty jest, i wy bądźcie świętymi we wszelkiem obcowaniu,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według onego, który was wezwał, Świętego, i wy bądźcie świętymi we wszelakim obcowaniu,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całym postępowaniu stańcie się wy również świętymi na wzór Świętego, który was powołał,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 przykładem świętego, który was powołał, sami też bądźcie świętymi we wszelkim postępowaniu waszym,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 przykładem Świętego, Tego, który was powołał, sami też bądźcie święci w swoim postępowaniu.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całym swym postępowaniu stańcie się świętymi na wzór Świętego, który was powołał.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na wzór Świętego, który was powołał, i wy stańcie się święci w całym zachowaniu.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jak ten, który was powołał, jest święty, tak i wy bądźcie świętymi w swoim postępowaniu.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całym postępowaniu stańcie się świętymi, tak jak świętym jest Ten, który was powołał.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як той, що покликав вас святий, будьте й самі святими в усім житті,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zgodzie ze Świętym, który was powołał także sami bądźcie świętymi w każdym sposobie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naśladując Świętego, który was wezwał, sami stańcie się święci w całym swoim sposobie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zgodzie ze Świętym, który was powołał, sami też stańcie się święci w całym swym postępowaniu,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Naśladujcie Boga, który jest święty, i w każdej sytuacji również wy bądźcie święci.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4:7&lt;/x&gt;; &lt;x&gt;670 2:21&lt;/x&gt;; &lt;x&gt;670 3:9&lt;/x&gt;; &lt;x&gt;670 5:10&lt;/x&gt;; &lt;x&gt;680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postępowaniu, ἐν  ἀναστροφῇ, l. prowadzeniu się, w codziennym życiu; zob.: &lt;x&gt;670 1:17&lt;/x&gt;, 18;&lt;x&gt;670 2:12&lt;/x&gt;;&lt;x&gt;670 3:1&lt;/x&gt;, 2, 16; por. ἀναστράφητε z Pawłowym περιπατεῖτε, np. &lt;x&gt;560 5:2&lt;/x&gt;.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12:14&lt;/x&gt;; &lt;x&gt;670 2:12&lt;/x&gt;; &lt;x&gt;670 3:1-2&lt;/x&gt;; &lt;x&gt;680 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życiu etycznym.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2024-05-19T16:11:24Z</dcterms:modified>
</cp:coreProperties>
</file>