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7"/>
        <w:gridCol w:w="4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stała się widoczna ― miłość ― Boga w nas, że ― Syna Jego ― jednorodzonego wysłał ― Bóg na ― świat, aby żylibyśmy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została objawiona miłość Boga w nas gdyż Syna Jego Jednorodzonego wysłał Bóg na świat aby żylibyśmy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uwidoczniła się miłość Boga do nas,* że Bóg posłał swojego Jednorodzonego** Syna, na świat – byśmy przez Niego żyli.***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stała się widoczna miłość Boga wśród nas, że Syna jego jednorodzonego wysłał Bóg na świat, aby żyliśmy* przez niego.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została objawiona miłość Boga w nas gdyż Syna Jego Jednorodzonego wysłał Bóg na świat aby żylibyśmy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uwidoczniła się miłość Boga do nas, że Bóg posłał na świat swojego Jedynego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Syna, abyśmy przez Niego mogli zyskać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objawiła się miłość Boga ku nam, że Bóg posłał na świat swego jednorodzonego Syna, abyśmy żyli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objawiona jest miłość Boża ku nam, iż Syna swego jednorodzonego posłał Bóg na świat, abyśmy żyli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się okazała miłość Boża w nas, iż Syna swego jednorodzonego posłał Bóg na świat, abyśmy żyli przezeń.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objawiła się miłość Boga ku nam, że zesłał Syna swego Jednorodzonego na świat, abyśmy życie mieli dzięki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objawiła się miłość Boga do nas, iż Syna swego jednorodzonego posłał Bóg na świat, abyśmy przezeń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objawiła się miłość Boga wśród nas, że posłał On na świat swojego jednorodzonego Syna, abyśmy żyli dzięki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Boża ukazała się wśród nas przez to, że Bóg posłał na świat swego Jednorodzonego Syna, abyśmy dzięki Niemu mieli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Boga objawiła się wśród nas przez to, że Bóg posłał do świata swojego jednorodzonego Syna, abyśmy dzięki Niemu żyli.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Boga do nas okazała się przez to, że posłał na świat swego jedynego Syna, abyśmy dzięki niemu żyli.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objawiła się miłość Boga do nas, że Syna swego Jednorodzonego posłał na świat, abyśmy żyli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Божа любов виявилась до нас тим, що Бог послав свого єдинородного Сина у світ, щоб ми через нього жили.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Boga w tym została pośród nas objawiona, że Bóg wysłał na świat swego jedynego Syna, abyśmy przez niego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Bóg okazał wśród nas swą miłość: swego jedynego Syna posłał Bóg na świat, abyśmy przez Niego mogli mieć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 naszym wypadku ujawniła się miłość Boża, że Bóg posłał na świat swego jednorodzonego syna, abyśmy przez niego uzyskali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okazał nam wielką miłość, posyłając na ten świat swojego jedynego Syna, który dał nam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5:8&lt;/x&gt;; &lt;x&gt;520 8:3&lt;/x&gt;; &lt;x&gt;500 3:16&lt;/x&gt;; &lt;x&gt;690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Jednorodzony, μονογενής, &lt;x&gt;500 1:18&lt;/x&gt;;&lt;x&gt;500 3:16&lt;/x&gt;, 18; &lt;x&gt;690 4:9&lt;/x&gt;; por. &lt;x&gt;500 10:33-36&lt;/x&gt;) to: (1) Jedyny, jedynak (&lt;x&gt;490 7:12&lt;/x&gt;;&lt;x&gt;490 9:38&lt;/x&gt;), jedynaczka (&lt;x&gt;490 8:42&lt;/x&gt;, por. &lt;x&gt;70 11:34&lt;/x&gt; w G); (2) jedyny w swoim rodzaju, wyjątkowy (&lt;x&gt;650 11:17&lt;/x&gt;). Tak został określony Izaak (&lt;x&gt;650 11:17&lt;/x&gt;; &lt;x&gt;690 4:9&lt;/x&gt;L.), choć nie był jednorodzonym synem Abrahama, ale z pewnością był jedynym w swoim rodzaju synem obietnicy (por. jak 1Kl 25:2 mówi o Feniksie). W J termin ten odnosi się wyłącznie do Jezusa. Wprawdzie wszyscy jesteśmy synami i córkami Boga, jednak Jezus jest nim w sposób jedyny w swoim rodzaju (zob. &lt;x&gt;500 1:14&lt;/x&gt;;&lt;x&gt;500 1:18&lt;/x&gt;;&lt;x&gt;500 3:16&lt;/x&gt;;&lt;x&gt;500 3:18&lt;/x&gt;).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2:20&lt;/x&gt;; &lt;x&gt;570 1:21&lt;/x&gt;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Życie uzyskaliśmy.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2024-05-20T11:20:59Z</dcterms:modified>
</cp:coreProperties>
</file>