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Juda* udał się do Kananejczyków, którzy mieszkali w Hebronie** – a Hebron nazywało się wcześniej Kiriat-Arba*** – i pobili Szeszaja, Achimana i Talmaja.****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Juda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wyruszył na Kananejczyków mieszkających w Hebronie. Hebron nazywało się wcześniej Kiriat-Arba. Pokonał tam on Szeszaja, Achimana i Talmaja.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Juda wyruszył przeciwko Kananejczykom, którzy mieszkali w Hebronie (a Hebron przedtem nazywał się Kiriat-Arba), i pobił Szeszaja, Achimana i Talmaja.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Ciągnął tedy Juda przeciwko Chananejczykowi, który mieszkał w Hebronie, (a imię Hebronu było przedtem Karyjatarbe) i poraził Sesai i Ahymana, i Talmaja.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wyciągnąwszy Juda przeciw Chananejczykowi, który mieszkał w Hebron (którego imię z staradawna było Kariat Arbe), zabił Sesai i Ahiman i Tolmai,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wyruszył Juda przeciw Kananejczykom, którzy zajmowali Hebron - nazwa Hebronu brzmiała niegdyś Kiriat-Arba - i pobił Szeszaja, Achimana i Talmaja.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wyruszył Juda przeciwko Kananejczykom mieszkającym w Hebronie; a Hebron nazywało się przedtem Kiriat-Arba. I pobili Szeszaja, Achimana i Talmaja.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wyprawił się także przeciwko Kananejczykom mieszkającym w Hebronie, który przedtem nazywał się Kiriat-Arba, i pobił Szeszaja, Achimana i Talmaja.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Juda wyruszył do walki z Kananejczykami zamieszkałymi w Hebronie - nazwa Hebronu brzmiała przedtem Kiriat Arba - i pokonał Szeszaja, Achimana i Talmaja.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ruszył Juda na Kanaanitów zamieszkujących Chebron (ale nazwa Chebronu brzmiała przedtem Kirjat-Arba) i pobili Szeszaja, Achimana i Talmaja.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 Юда проти хананея, що жив в Хевроні, і вийшов Хеврон напроти. А раніше імя Хеврона було Каріатарвоксефер. І він побив Сесія і Ахімана і Толмія, з роду Енака.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Juda zwrócił się przeciw Kanaanejczykom, którzy osiedli w Hebronie i pokonali Szeszaja, Achimana i Talmaja. Zaś przedtem Hebron nazywał się Kirjath Arba.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Juda pomaszerował przeciw Kananejczykom, którzy mieszkali w Hebronie (a Hebron nosił przedtem nazwę Kiriat-Arba), i pobili Szeszaja oraz Achimana i Talmaja.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BHS: Kaleb, </w:t>
      </w:r>
      <w:r>
        <w:rPr>
          <w:rtl/>
        </w:rPr>
        <w:t>כָלֵב</w:t>
      </w:r>
      <w:r>
        <w:rPr>
          <w:rtl w:val="0"/>
        </w:rPr>
        <w:t xml:space="preserve"> , zob. &lt;x&gt;60 15:13&lt;/x&gt;.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G A dod.: i wystąpił Hebron przeciwko, καὶ ἐξῆλθεν Χεβρων ἐξ ἐναντίας.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23:2&lt;/x&gt;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G dod.: dzieci Anaka, γεννήματα τοῦ Ενακ.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&lt;x&gt;60 15:13-19&lt;/x&gt;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2024-05-16T22:43:22Z</dcterms:modified>
</cp:coreProperties>
</file>