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przejście do miasta. Wówczas oni 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miasta, a oni pobili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im wejście do miasta; i wysiekli miasto ostrzem miecza, a człowieka onego ze wszystkim domem jego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im ukazał, porazili miasto paszczeką miecza, a onego człowieka i wszytek ród jego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wskazał im wejście do miasta, a oni wycięli ostrzem miecza miasto, tego zaś człowieka wraz z całą jego rodziną 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pokazał im wejście do miasta, oni zaś wybili mieszkańców miasta ostrzem miecza, lecz męża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miasta. Oni zaś wybili ludność miasta ostrzem miecza, a 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wskazał im wejście do miasta. Wtedy pozabijali mieszkańców mieczem. Tego zaś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im wejście do miasta. [Weszli] i wycięli mieczem [ludność] miasta, ale człowieka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їм вхід до міста, і побили місто лезом меча, а чоловіка і його рід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wskazał wejście do miasta i porazili to miasto ostrzem miecza; zaś owego człowieka oraz całą jego rodzinę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im więc, którędy mogą się dostać do miasta; i pobili to miasto ostrzem miecza, ale temu mężczyźnie i całej jego rodzinie pozwolili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2024-05-15T05:56:42Z</dcterms:modified>
</cp:coreProperties>
</file>