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0"/>
        <w:gridCol w:w="6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Kananejczyk mieszkał wśród nich – lecz odrabiali pańszczyznę.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2024-05-19T04:47:06Z</dcterms:modified>
</cp:coreProperties>
</file>