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3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podnieść ― takich, aby współpracownikami stalibyśmy się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aby współpracownicy stawalibyśmy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takich podejmować,* abyśmy stali się współpracownikami w 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więc winniśmy podejmować takich, aby współpracownikami staliśmy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aby współpracownicy stawalibyśmy się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10:41&lt;/x&gt;; &lt;x&gt;650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2024-05-17T18:08:40Z</dcterms:modified>
</cp:coreProperties>
</file>