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9"/>
        <w:gridCol w:w="4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głowa Jego i ― włosy białe jak wełna, białe jak śnieg, a ― oczy Jego jak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(były) lśniące jak biała wełna,* jak śnieg,** a Jego oczy jak płomień ognia;***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głowa jego i włosy białe jak wełna biała, jak śnieg, i oczy jego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lśniły jak biała wełna lub jak śnieg, a Jego oczy —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głowa i włosy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białe jak biała wełna, jak śnieg,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głowa jego i włosy były białe jako wełna biała, jako śnieg, a oczy jego jako płomień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głowa jego i włosy były białe jako wełna biała i jako śnieg, a oczy jego jako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Jego i włosy - białe jak biała wełna, jak śnieg, a oczy Jego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zaś jego i włosy były lśniące jak śnieżnobiała wełna, a oczy jego jak płomień ognisty,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zaś i włosy były białe jak biała wełna, jak śnieg,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biała wełna, jak śnieg, a 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głowa i włosy białe jak wełna biała, jak śnieg; Jego oczy jak płomień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Włosy na jego głowie były jak śnieżnobiała wełna, oczy jego błyszczały jak płomień ognia,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Jego i włosy białe jak biała wełna, jak śnieg, a oczy Jego jak płomień ognisty.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Голова ж його і волосся білі, мов біла вовна, мов сніг, а його очі - як пломінь вогню,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głowa i włosy były białe jak biała wełna, jak śnieg;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śnieżnobiała wełna, Jego oczy jak ognisty płomień,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głowa i włosy były białe jak biała wełna, jak śnieg, a jego oczy jak ognisty płomień;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śnieżnobiała wełna, a spojrzenie—przenikające jak płomień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Biel symbolizuje mądrość, czystość, dostojność (&lt;x&gt;340 7:9&lt;/x&gt;; &lt;x&gt;290 1:18&lt;/x&gt;; por. &lt;x&gt;30 19:32&lt;/x&gt;; &lt;x&gt;240 16:31&lt;/x&gt;).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1:18&lt;/x&gt;; 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Ognistość oczu to symbol zaangażowania i wnikliwości (por. &lt;x&gt;90 16:7&lt;/x&gt;).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7:10&lt;/x&gt;; &lt;x&gt;340 10:6&lt;/x&gt;; &lt;x&gt;650 12:29&lt;/x&gt;; &lt;x&gt;730 2:18&lt;/x&gt;; 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2024-05-21T10:21:59Z</dcterms:modified>
</cp:coreProperties>
</file>