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wypalone w ogniu, abyś wzbogacił się, i szaty białe, abyś odział się i nie uwidoczniła się ― hańba ― nagośći twojej, i maścią do oczu namaścił ― oczy twe,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nabyć* u mnie złota w ogniu oczyszczonego,** abyś się wzbogacił,*** oraz białe szaty,**** abyś się ubrał i aby przestał razić wstyd twojej nagości,***** a także maść, byś nią posmarował swoje oczy – i przejrzał.******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złoto wypalone* z ognia, aby wzbogaciłeś się, i szaty białe, aby odziałeś się i nie stał się widoczny wstyd nagości twej; i maścią namaścić oczy twe, aby widziałeś.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&lt;x&gt;470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3:3&lt;/x&gt;; &lt;x&gt;530 3:12-13&lt;/x&gt;; &lt;x&gt;670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9:6-11&lt;/x&gt;; &lt;x&gt;690 2:20&lt;/x&gt;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Przetopione, oczyszczone w ogniu.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2024-05-15T02:36:09Z</dcterms:modified>
</cp:coreProperties>
</file>