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5"/>
        <w:gridCol w:w="4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stanąłem u ― drzwi i pukam. Jeśli kto usłyszy ― głos Mój i otworzy ― drzwi, wejdę do niego i będę jadł z nim i on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stanąłem przy drzwiach i pukam jeśli ktoś usłyszałby głos mój i otworzyłby drzwi wejdę do niego i spożyję wieczerzę z nim i on ze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stanąłem u drzwi* i pukam;** jeśli ktoś usłyszy*** mój głos**** i otworzy drzwi, wstąpię do niego i będę z nim ucztował, a on ze mną.*****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Oto stanąłem u drzwi i pukam. Jeśli ktoś usłyszy głos mój i otworzy drzwi,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wejdę do niego i wieczerzać będę z nim i on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stanąłem przy drzwiach i pukam jeśli ktoś usłyszałby głos mój i otworzyłby drzwi wejdę do niego i spożyję wieczerzę z nim i on ze Mną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12:36&lt;/x&gt;; &lt;x&gt;500 14:23&lt;/x&gt;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10:27&lt;/x&gt;; &lt;x&gt;730 2:7&lt;/x&gt;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14:23&lt;/x&gt;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2024-05-20T22:47:47Z</dcterms:modified>
</cp:coreProperties>
</file>