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niechaj słucha, co Duch kościołom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2024-05-21T01:13:30Z</dcterms:modified>
</cp:coreProperties>
</file>