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pewien* człowiek z RamataimSofim,** *** z pogórza Efraima, imieniem Elkana,**** syn Jerochama, syna Elihu, syna Tochu, syna Sufa, Efratejczyk.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pewien, </w:t>
      </w:r>
      <w:r>
        <w:rPr>
          <w:rtl/>
        </w:rPr>
        <w:t>אֶחָד</w:t>
      </w:r>
      <w:r>
        <w:rPr>
          <w:rtl w:val="0"/>
        </w:rPr>
        <w:t xml:space="preserve"> (’echad),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Sofim, </w:t>
      </w:r>
      <w:r>
        <w:rPr>
          <w:rtl/>
        </w:rPr>
        <w:t>צֹופִים</w:t>
      </w:r>
      <w:r>
        <w:rPr>
          <w:rtl w:val="0"/>
        </w:rPr>
        <w:t xml:space="preserve"> , em. na: Sufita, </w:t>
      </w:r>
      <w:r>
        <w:rPr>
          <w:rtl/>
        </w:rPr>
        <w:t>צֹופִי</w:t>
      </w:r>
      <w:r>
        <w:rPr>
          <w:rtl w:val="0"/>
        </w:rPr>
        <w:t xml:space="preserve"> (mem byłoby dit., zob. następne wyrażenie). Nazwa: </w:t>
      </w:r>
      <w:r>
        <w:rPr>
          <w:rtl/>
        </w:rPr>
        <w:t>רָמָתַיִם צֹופִים</w:t>
      </w:r>
      <w:r>
        <w:rPr>
          <w:rtl w:val="0"/>
        </w:rPr>
        <w:t xml:space="preserve"> , pojawia się tylko w tym miejscu.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7:17&lt;/x&gt;; &lt;x&gt;90 8:4&lt;/x&gt;; &lt;x&gt;90 25:1&lt;/x&gt;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Elkana, </w:t>
      </w:r>
      <w:r>
        <w:rPr>
          <w:rtl/>
        </w:rPr>
        <w:t>אֶלְקָנָה</w:t>
      </w:r>
      <w:r>
        <w:rPr>
          <w:rtl w:val="0"/>
        </w:rPr>
        <w:t xml:space="preserve"> (’elqana h), czyli: Bóg (go) stworzył (l. nabył). Elkana pochodził z pokolenia Lewiego (&lt;x&gt;130 6:12-13&lt;/x&gt;); &lt;x&gt;90 1:1&lt;/x&gt;L.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2024-05-16T02:56:21Z</dcterms:modified>
</cp:coreProperties>
</file>