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wstali wcześnie rano, pokłonili się przed obliczem JAHWE, zawrócili i przyszli do swojego domu do Ramy. A gdy Elkana złączył się* z Anną, swoją żoną, JAHWE wspomniał na 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złączył się, </w:t>
      </w:r>
      <w:r>
        <w:rPr>
          <w:rtl/>
        </w:rPr>
        <w:t>יָדַע</w:t>
      </w:r>
      <w:r>
        <w:rPr>
          <w:rtl w:val="0"/>
        </w:rPr>
        <w:t xml:space="preserve"> : słowo to odnosi się też do poznania, a w tym kontekście oznacza współżycie małżeńskie.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2024-05-19T08:34:49Z</dcterms:modified>
</cp:coreProperties>
</file>