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3"/>
        <w:gridCol w:w="67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stosownego czasu* Anna poczęła i urodziła syna, i dała mu na imię Samuel,** bo: Od JAHWE go wyprosiłam.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 upływie okresu dni.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Samuel, ׁ</w:t>
      </w:r>
      <w:r>
        <w:rPr>
          <w:rtl/>
        </w:rPr>
        <w:t>שְמּואֵל</w:t>
      </w:r>
      <w:r>
        <w:rPr>
          <w:rtl w:val="0"/>
        </w:rPr>
        <w:t xml:space="preserve"> (szemu’el), czyli: (1) wysłuchał Bóg; (2) jego imię Bóg; (3) na zasadzie paronomazji: wyproszony, podarowany, &lt;x&gt;90 1:20&lt;/x&gt;L.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2024-05-19T06:46:36Z</dcterms:modified>
</cp:coreProperties>
</file>