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człowiek, Elkana – i cały jego dom – udawał się, by złożyć JAHWE doroczną ofiarę oraz to, co ślubował,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2024-05-15T14:09:44Z</dcterms:modified>
</cp:coreProperties>
</file>