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0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postawiła (to) przed Saulem i przed jego sługami, a oni zjedli, powstali i tej nocy poszli.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postawiła to przed Saulem i jego sługami, a oni zjedli, powstali i odeszli jeszcze tej samej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przyniosła to przed Saula i przed jego sługi, a gdy zjedli, powstali i poszli tej samej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przyniosła przed Saula, i przed sługi jego, którzy najadłszy się, wstali, i poszli onej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położyła przed Saula i przed sługi jego. Którzy najadszy się wstali i chodzili onę 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Położyła potem to wszystko przed Saulem i jego sługami. Posilili się i powstawszy, odeszli jeszcze tej samej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przyniosła to przed Saula i przed jego sługi; a gdy się posilili, wstali i jeszcze tej samej nocy wyruszyli.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Położyła to przed Saulem i jego sługami. Oni zaś zjedli i jeszcze tej samej nocy wyruszyli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Przyniosła to wszystko, położyła przed Saulem i jego towarzyszami, a oni się posilili i ruszyli w drogę tej samej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postawiła to [wszystko] przed Saulem i jego sługami. Kiedy zjedli, powstali i odeszli jeszcze tej samej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принесла перед Саула і перед його слуг, і вони зїли. І встали в тій ночі і відійшли.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położyła to przed Saulem oraz przed jego sługami, którzy się posilili, powstali i wyruszyli jeszcze tej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podała je Saulowi oraz jego sługom i oni jedli. Potem wstali i jeszcze tej samej nocy odeszli.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2024-05-19T17:04:14Z</dcterms:modified>
</cp:coreProperties>
</file>