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2"/>
        <w:gridCol w:w="3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na sklepieniu nieba, by oświetlały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firmamencie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Bóg na rozpostarciu nieba,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postawił je na utwierdzeniu nieba, aby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świeciły nad ziemią;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niebios, aby świeciły nad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umieścił je Bóg na sklepieniu nieba,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świeciły nad ziemią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niebieskim, by świeciły nad ziemią,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Bóg na sklepieniu nieba, aby oświecały ziemię,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Umieścił je Bóg na sklepieniu nieba, aby oświetlały ziemię,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поставив їх Бог на небесній тверді, щоб світили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na przestworze nieba dla przyświecania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umieścił je w przestworzu niebios, żeby oświetlały ziemię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2024-04-19T17:16:06Z</dcterms:modified>
</cp:coreProperties>
</file>