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42"/>
        <w:gridCol w:w="350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umieścił je ― Bóg na ― sklepieniu ― nieba aby świeciły nad ― ziemią.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Umieścił je Bóg na sklepieniu niebios, aby świeciły nad ziemią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2024-04-24T19:20:11Z</dcterms:modified>
</cp:coreProperties>
</file>