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85"/>
        <w:gridCol w:w="2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2024-04-25T19:21:59Z</dcterms:modified>
</cp:coreProperties>
</file>