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się stanie światło!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będzie światłość;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zstanie światłość: i zstała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rzekł: Niechaj się stanie światłość!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stanie się światłość.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powiedział: Niech się stanie światłość!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rzekł: „Niech się stanie światłość”. I stała się światłość.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powstanie światło! I światło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było światło [duchowe]. I było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буде світло. І повстало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powiedział: Niech się stanie światło. Więc 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przemówił: ”Niech powstanie światło”. Wtedy powstało światło.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2024-04-25T09:11:21Z</dcterms:modified>
</cp:coreProperties>
</file>