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pomiędzy wodami powstanie sklepienie i niech je od siebie oddzieli!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stanie się firmament pośrodku wód i niech oddzieli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będzie rozpostarcie, w pośrodku wód, a niech 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utwierdzenie między wodami, a niech przedzieli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powstanie sklepienie w środku wód i niechaj oddzieli ono jedne wody od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powstanie sklepienie pośród wód i niech oddzieli wody od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 środku wód powstanie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oddzieli jedne wody od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stanie sklepienie wśród wód i niech oddzieli jedne wody od drugich”.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sklepienie pośród wód, i rozdzielił wody - jedne od drugich!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sklepienie [niebieskie] pośrodku wód i aby oddzielało wodę od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твердь між водою і хай буде поділ між водою і водою.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będzie przestwór w środku wód i niech przedzieli między wodami a 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między wodami powstanie przestworze i niech się oddzielą wody od wód”.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2024-03-28T11:37:03Z</dcterms:modified>
</cp:coreProperties>
</file>