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― synów Noego, Sema, Chama, Jafeta, i urodzili się im synowie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bo po potopie urodzili się im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2024-05-04T09:55:29Z</dcterms:modified>
</cp:coreProperties>
</file>