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6"/>
        <w:gridCol w:w="4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Nachor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Teracha lat sto dwadzieścia dziewięć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Teracha Nachor żył sto dziewiętnaście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Teracha Nachor żył jeszcze sto dziewiętnaście lat i został ojcem dalszych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Teracha Nachor żył sto dziewiętnaście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Nachor po spłodzeniu Tarego sto lat i dziewiętnaście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Nachor zrodziwszy Tarego sto i dziewiętnaście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Teracha żył Nachor sto dziewiętnaście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Teracha żył Nachor sto dziewiętnaście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Teracha żył Nachor sto dziewiętnaście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Teracha Nachor żył jeszcze sto dziewiętnaście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Teracha żył Nachor sto dziewiętnaście lat i 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Nachor po narodzinach Teracha sto dziewiętnaście lat,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Нахор після того як породив він Тару сто двадцять девять літ, і породив синів і дочок,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spłodzeniu Teracha, Nachor żył sto dziewiętnaście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zrodzeniu Teracha żył Nachor jeszcze sto dziewiętnaście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2024-05-01T14:49:50Z</dcterms:modified>
</cp:coreProperties>
</file>