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6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Nachor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Teracha lat sto dwadzieścia dziewięć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Teracha Nachor żył sto dziewiętnaście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2024-05-01T16:44:24Z</dcterms:modified>
</cp:coreProperties>
</file>