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zaś wziął swojego syna Abrama, swojego wnuka Lota, syna Harana, swoją synową Saraj, żonę swojego syna Abrama, i wyszedł z nimi z Ur chaldejskiego, aby udać się do ziemi Kanaan. Wędrując tak, przybyli do Charanu —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Terach wziął swego syna Abrama i swego wnuka Lota, syna Harana, i swoją synową Saraj, żonę swego syna Abrama; i wyruszyli razem z Ur chaldejskiego, aby udać się do ziemi Kanaan. Gdy przybyli do Charanu,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 syna swego, i Lota syna Haranowego, wnuka swego, i Saraj niewiastę swoję, żonę Abrama syna swego; i wyszli społu z Ur Chaldejskiego, aby szli do ziemi Chananejskiej; a przyszli aż do Haranu,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Tare Abrama, syna swego, i Lota, syna Aranowego, wnuka swego, i Saraj, niewiastkę swoję, żonę Abrama, syna swego, i wywiódł je z Ur Chaldejczyków, aby szli do ziemi Chananejskiej. I przyszli aż do Harana,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wziąwszy z sobą swego syna, Abrama, Lota - syna Harana, czyli swego wnuka, i Saraj, swą synową, żonę Abrama, wyruszył z nimi z Ur chaldejskiego, aby się udać do kraju Kanaan. Gdy jednak przyszli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syna swego Abrama i wnuka swego Lota, syna Harana, i synową swoją Saraj, żonę syna swego Abrama, i wyszedł z nimi z Ur chaldejskiego, aby udać się do ziemi Kanaan. Gdy przybyli do Haranu, 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Abrama, swego syna, i Lota, syna Harana, swego wnuka, i Saraj, swoją synową, żonę Abrama, swego syna, i wyszedł z nimi z Ur Chaldejskiego, aby udać się do ziemi kananejskiej. A gdy przyszli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Terach wziął swojego syna Abrama, wnuka Lota, synową Saraj, żonę swego syna Abrama, i wyruszył z nimi z Ur chaldejskiego, aby udać się do kraju Kanaan. Gdy doszli do Charanu,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wziął swego syna Abrama i swego wnuka Lota (syna Harana), wziął też swoją synową Saraj (żonę swego syna Abrama) i wyprowadził ich z Ur Chaldejskiego, by podążyć do ziemi Kanaan. Skoro jednak doszli do Charanu, 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Terach wziął swojego syna Awrama i swojego wnuka Lota, syna Harana, i Saraj - swoją synową, żonę swojego syna Awrama. [Terach i Awram] wyruszyli z nimi z Ur Kasdim, by iść do ziemi Kanaan; dotarli do Charanu i osiedli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Тара Аврама свого сина і Лота сина Аррана сина свого сина, і Сару свою невістку, жінку свого сина Аврама, і вивів їх з Халдейської землі, щоб піти до Ханаанської землі і пішов до Харрану, і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Terach wziął swojego syna Abrama, swojego wnuka Lota syna Harana, oraz swoją synową Saraj żonę swojego syna Abrama, i razem wyruszyli z Ur Kasdim, aby pójść do ziemi Kanaan. Więc doszli aż do Haranu i tam się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Terach wziął Abrama, swego syna, i swego wnuka Lota, syna Harana, i Saraj, swą synową, żonę Abrama, swego syna, i oni wyruszyli z nim z Ur Chaldejczyków, by się udać do ziemi Kanaan. Po pewnym czasie przyszli do Charanu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2024-05-01T13:37:54Z</dcterms:modified>
</cp:coreProperties>
</file>