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6"/>
        <w:gridCol w:w="51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zostało nazwane ― imieniem jego Zamieszanie, gdyż tam pomieszał JAHWE ― mowę całej ― ziemi, i stamtąd rozproszył ich JAHWE ― Bóg na oblicze całej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nazwano je Babel,* bo tam pomieszał JAHWE język całej ziemi i stamtąd rozproszył ich JAHWE po obliczu całej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nazwano je Babel. JAHWE pomieszał tam język mieszkańcom ziemi i stamtąd rozproszył ich po całym jej obliczu.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nazwano je Babel, bo tam JAHWE pomieszał język całej ziemi. I stamtąd JAHWE rozproszył ich po całej powierzchni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nazwał imię jego Babel; iż tam pomieszał Pan język wszystkiej ziemi; i stamtąd rozproszył je Pan po obliczu wszystkiej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przetoż nazwano imię jego Babel, iż tam pomieszany jest język wszytkiej ziemie: i zonąd rozproszył je JAHWE po wszytkich krainach.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to nazwano je Babel, tam bowiem Pan pomieszał mowę mieszkańców całej ziemi. Stamtąd też Pan rozproszył ich po całej powierzchni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nazwano je Babel, bo tam pomieszał Pan język całej ziemi i rozproszył ich stamtąd po całej powierzchni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nazwano je Babel, gdyż tam JAHWE pomieszał mowę całej ziemi i stamtąd rozproszył ich Pan po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dano mu nazwę Babel, ponieważ tam JAHWE pomieszał język mieszkańców ziemi i stamtąd JAHWE rozproszył ich po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nazwano je Babel, gdyż Jahwe pomieszał tam mowę całej ziemi; stamtąd też rozproszył ich Jahwe po całym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[miasto] nazwano Bawel, bo tam pomieszał Bóg język całej ziemi i stamtąd rozproszył ich Bóg po całej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Задля цього названо імя її Змішання, бо там змішав Господь губи всієї землі, і звідти Господь Бог їх розсіяв по лиці всієї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jego imię nazwano Babel, gdyż tam JAHWE pomieszał mowę całej ziemi. Stamtąd Bóg rozproszył ich po powierzchni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nadano mu nazwę Babel, gdyż tam JAHWE pomieszał język całej ziemi, i stamtąd JAHWE rozproszył ich po całej powierzchni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Babel, ak. bab-ilu, czyli: brama boga. Paronomastycznie ּ</w:t>
      </w:r>
      <w:r>
        <w:rPr>
          <w:rtl/>
        </w:rPr>
        <w:t>בָבֶל</w:t>
      </w:r>
      <w:r>
        <w:rPr>
          <w:rtl w:val="0"/>
        </w:rPr>
        <w:t xml:space="preserve"> ozn. pomieszanie, od ּ</w:t>
      </w:r>
      <w:r>
        <w:rPr>
          <w:rtl/>
        </w:rPr>
        <w:t>בָלַל</w:t>
      </w:r>
      <w:r>
        <w:rPr>
          <w:rtl w:val="0"/>
        </w:rPr>
        <w:t xml:space="preserve"> , &lt;x&gt;10 11:9&lt;/x&gt;L.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2024-05-01T17:03:59Z</dcterms:modified>
</cp:coreProperties>
</file>