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ociągał się, chwycili go ci mężczyźni za rękę i jego żonę za rękę, i dwie jego córki za rękę, ze względu na miłosierdzie JAHWE nad nim, i wyprowadzili go, i zostawili na zewnątrz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2024-05-01T12:09:10Z</dcterms:modified>
</cp:coreProperties>
</file>