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wschodziło nad ziemią, Lot wchodził do Soaru.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2024-05-01T06:36:36Z</dcterms:modified>
</cp:coreProperties>
</file>