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(spadł) on od JAHWE,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2024-05-01T01:33:30Z</dcterms:modified>
</cp:coreProperties>
</file>