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i cały okręg, i wszystkich mieszkających w tych miastach wraz z roślinnością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&lt;x&gt;470 11:23-24&lt;/x&gt;; &lt;x&gt;490 10:12&lt;/x&gt;; &lt;x&gt;490 17:29&lt;/x&gt;;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2024-05-01T12:56:22Z</dcterms:modified>
</cp:coreProperties>
</file>