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9"/>
        <w:gridCol w:w="1969"/>
        <w:gridCol w:w="2389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poczęły obie córki Lota ze swojego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2024-05-01T09:07:26Z</dcterms:modified>
</cp:coreProperties>
</file>