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1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pierworodna syna i nadała mu imię Moab.* On jest ojcem Moabitów aż do dziś.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Starsza urodziła syna i nadała mu imię Moab. On jest ojcem dzisiejszych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starsza urodziła syna, nadała mu imię Moab.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ojcem dzisiejszych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starsza syna, a nazwała imię jego Moab; ten jest ojcem Moabitów,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starsza syna, i nazwała imię jego Moab, ten jest ojcem Moabitów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Starsza, urodziwszy potem syna, dała mu imię Moab. Ten był praojcem dzisiejszych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Starsza urodziła syna i nazwała go Moab. On jest praojcem dzisiejszych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Starsza urodziła syna i dała mu na imię Moab. On był praojcem dzisiejszych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starsza urodziła syna, dała mu imię Moab. Jest on praojcem dzisiejszych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Młodsza również urodziła syna. Dała mu na imię Ben-Ammi. On jest praojcem dzisiejszych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Pierworodna urodziła syna i nazwała go Moaw; on jest praojcem Moabu aż do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старша породила сина і назвала імя його Моав: Від батька мого; він батько Моавітів до сьогоднішнього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starsza urodziła syna, a jego imię nazwała Moab; to on jest po dzień dzisiejszy ojcem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pierworodna urodziła syna i nazwała go imieniem Moab. On jest ojcem Moabu,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Moab, </w:t>
      </w:r>
      <w:r>
        <w:rPr>
          <w:rtl/>
        </w:rPr>
        <w:t>מֹואָב</w:t>
      </w:r>
      <w:r>
        <w:rPr>
          <w:rtl w:val="0"/>
        </w:rPr>
        <w:t xml:space="preserve"> (mo’aw) od </w:t>
      </w:r>
      <w:r>
        <w:rPr>
          <w:rtl/>
        </w:rPr>
        <w:t>מֵאָבִינּו</w:t>
      </w:r>
      <w:r>
        <w:rPr>
          <w:rtl w:val="0"/>
        </w:rPr>
        <w:t xml:space="preserve"> (?), czyli: z naszego ojca, por. ww. 32, 34. Zob. &lt;x&gt;40 25:13&lt;/x&gt;; G dod.: mówiąc: z mojego ojca (on), ἐκ τοῦ πατρός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2024-05-01T12:33:58Z</dcterms:modified>
</cp:coreProperties>
</file>