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pierworodna syna i nadała mu imię Moab.* On jest ojcem Moabitów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 od </w:t>
      </w:r>
      <w:r>
        <w:rPr>
          <w:rtl/>
        </w:rPr>
        <w:t>מֵאָבִינּו</w:t>
      </w:r>
      <w:r>
        <w:rPr>
          <w:rtl w:val="0"/>
        </w:rPr>
        <w:t xml:space="preserve"> (?), czyli: z naszego ojca, por. ww. 32, 34. Zob. &lt;x&gt;40 25:13&lt;/x&gt;; G dod.: mówiąc: z mojego ojca (on), ἐκ τοῦ πατρός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2024-05-01T01:53:19Z</dcterms:modified>
</cp:coreProperties>
</file>