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czyńcie, proszę, moi bracia, nic złego!*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Bracia, proszę was, nie czyńcie im żadnej krzywdy!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Moi bracia, proszę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czyńcie proszę, bracia moi,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czyńcie, proszę, bracia moi, nie czyńcie tej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Bracia moi, proszę was, nie dopuszczajcie się tego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Bracia moi, proszę, nie czyńcie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Nie, moi bracia! Proszę, nie dopuszczajcie się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„Bracia moi, proszę was, nie popełniajcie tego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Bracia moi! Proszę was, nie czyńcie tej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Proszę, bracia moi, nie róbcie nic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Зовсім ні, брати, не чиніть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Moi bracia,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”Bracia moi, proszę, nie postępujcie źle.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19:23&lt;/x&gt;; &lt;x&gt;520 1:18-32&lt;/x&gt;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2024-05-01T06:07:49Z</dcterms:modified>
</cp:coreProperties>
</file>