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7"/>
        <w:gridCol w:w="3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Piszon, ta ― opływa całą ― ziemię Chawila, tam ― jest ―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pierwszej: Piszon. Ona otaczała całą ziemię Chawila, tam, gdzie jest złoto,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2024-05-03T15:29:24Z</dcterms:modified>
</cp:coreProperties>
</file>