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mawiał Abraham o Sarze, swojej żonie: Ona jest moją siostrą.* Dlatego posłał Abimelek,** król Geraru, i wziął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Abimelek, </w:t>
      </w:r>
      <w:r>
        <w:rPr>
          <w:rtl/>
        </w:rPr>
        <w:t>אֲבִימֶלְֶך</w:t>
      </w:r>
      <w:r>
        <w:rPr>
          <w:rtl w:val="0"/>
        </w:rPr>
        <w:t xml:space="preserve"> (’avimelek), czyli: mój ojciec jest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2024-04-29T00:05:42Z</dcterms:modified>
</cp:coreProperties>
</file>