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Abimelek wcześnie rano, zwołał wszystkich swoich służących, powtórzył przed nimi wszystkie te słowa,* a ci mężczyźni** przestraszyli się bardzo.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oznajmił im do ich uszu wszystkie te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 G: wszyscy mężczyźni.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2024-04-29T00:08:45Z</dcterms:modified>
</cp:coreProperties>
</file>