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4"/>
        <w:gridCol w:w="3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2024-04-28T00:30:34Z</dcterms:modified>
</cp:coreProperties>
</file>