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8"/>
        <w:gridCol w:w="4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po ― wypowiedziach tych i przyniesiono wiadomość ― Abrahamowi mówiąc: Oto urodziła Milka i jemu synów, Nachorowi ― bratu twemu,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tych wydarzeniach, że doniesiono Abrahamowi, mówiąc: Oto Milka, również ona urodziła synów Nachorowi, twojemu bratu: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doniesiono Abrahamowi: Milka również urodziła synów twojemu bratu Nachorowi.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doniesiono Abrahamowi: Oto Milka również urodziła dzieci twemu bratu Nachorowi;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potem, iż oznajmiono Abrahamowi, mówiąc: Oto narodziła i Melcha synów Nachorowi, bratu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to tak zstało, dano znać Abrahamowi, że też Melcha narodziła synów Nachorowi, bratu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doniesiono Abrahamowi: Milka również urodziła synów twemu bratu, Nachorowi: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doniesiono Abrahamowi: Oto Milka urodziła synów Nachorowi, bratu twojemu: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doniesiono Abrahamowi, że także Milka urodziła synów Nachorowi, jego bratu: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doniesiono Abrahamowi: „Milka również urodziła dzieci twojemu bratu Nachorowi: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doniesiono Abrahamowi: Także i Milka powiła synów twemu bratu Nachorowi: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po tych wydarzeniach, że powiedziano Awrahamowi: Milka też urodziła synów twojemu bratu Nachorowi.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 після цих слів і сповіщено було Авраамові, кажучи: Ось Мелха породила і вона синів твому братові Нахорові,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wypadkach stało się, że doniesiono Abrahamowi, co następuje: Otóż i Milka urodziła synów twojemu bratu Nachorowi: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wydarzeniach dotarła do Abrahama wiadomość: ”Oto także Milka urodziła twemu bratu Nachorowi synów: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2024-04-28T18:26:38Z</dcterms:modified>
</cp:coreProperties>
</file>